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7F242A6E" w:rsidR="009815C7" w:rsidRPr="007B0071" w:rsidRDefault="007A4405" w:rsidP="00373F3E">
      <w:pPr>
        <w:spacing w:after="0" w:line="240" w:lineRule="auto"/>
        <w:jc w:val="center"/>
        <w:rPr>
          <w:rFonts w:ascii="Sylfaen" w:hAnsi="Sylfaen" w:cs="Sylfaen"/>
          <w:b/>
          <w:lang w:val="ka-GE"/>
        </w:rPr>
      </w:pPr>
      <w:r>
        <w:rPr>
          <w:rFonts w:ascii="Sylfaen" w:hAnsi="Sylfaen" w:cs="Sylfaen"/>
          <w:b/>
          <w:lang w:val="ka-GE"/>
        </w:rPr>
        <w:t>დიდუბე-ჩუღურეთის რაიონში,</w:t>
      </w:r>
      <w:r w:rsidR="00B4134D">
        <w:rPr>
          <w:rFonts w:ascii="Sylfaen" w:hAnsi="Sylfaen" w:cs="Sylfaen"/>
          <w:b/>
          <w:lang w:val="ka-GE"/>
        </w:rPr>
        <w:t xml:space="preserve"> </w:t>
      </w:r>
      <w:r w:rsidR="00D40992">
        <w:rPr>
          <w:rFonts w:ascii="Sylfaen" w:hAnsi="Sylfaen" w:cs="Sylfaen"/>
          <w:b/>
          <w:lang w:val="ka-GE"/>
        </w:rPr>
        <w:t>წყ</w:t>
      </w:r>
      <w:r w:rsidR="007411DD">
        <w:rPr>
          <w:rFonts w:ascii="Sylfaen" w:hAnsi="Sylfaen" w:cs="Sylfaen"/>
          <w:b/>
          <w:lang w:val="ka-GE"/>
        </w:rPr>
        <w:t xml:space="preserve">ალსადენისა და წყალარინების </w:t>
      </w:r>
      <w:r w:rsidR="00EE5062">
        <w:rPr>
          <w:rFonts w:ascii="Sylfaen" w:hAnsi="Sylfaen" w:cs="Sylfaen"/>
          <w:b/>
          <w:lang w:val="ka-GE"/>
        </w:rPr>
        <w:t>ქსელ</w:t>
      </w:r>
      <w:r w:rsidR="00D40992">
        <w:rPr>
          <w:rFonts w:ascii="Sylfaen" w:hAnsi="Sylfaen" w:cs="Sylfaen"/>
          <w:b/>
          <w:lang w:val="ka-GE"/>
        </w:rPr>
        <w:t>ებ</w:t>
      </w:r>
      <w:r w:rsidR="00EE5062">
        <w:rPr>
          <w:rFonts w:ascii="Sylfaen" w:hAnsi="Sylfaen" w:cs="Sylfaen"/>
          <w:b/>
          <w:lang w:val="ka-GE"/>
        </w:rPr>
        <w:t xml:space="preserve">ის </w:t>
      </w:r>
      <w:r w:rsidR="007411DD">
        <w:rPr>
          <w:rFonts w:ascii="Sylfaen" w:hAnsi="Sylfaen" w:cs="Sylfaen"/>
          <w:b/>
          <w:lang w:val="ka-GE"/>
        </w:rPr>
        <w:t>სარეაბილიტაციო</w:t>
      </w:r>
      <w:r w:rsidR="00F94013" w:rsidRPr="00F94013">
        <w:rPr>
          <w:rFonts w:ascii="Sylfaen" w:hAnsi="Sylfaen" w:cs="Sylfaen"/>
          <w:b/>
          <w:lang w:val="ka-GE"/>
        </w:rPr>
        <w:t xml:space="preserve"> </w:t>
      </w:r>
      <w:r>
        <w:rPr>
          <w:rFonts w:ascii="Sylfaen" w:hAnsi="Sylfaen" w:cs="Sylfaen"/>
          <w:b/>
          <w:lang w:val="ka-GE"/>
        </w:rPr>
        <w:t xml:space="preserve">და კედლის აღდგენის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48980A5E"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AC2208" w:rsidRPr="00AC2208">
        <w:rPr>
          <w:rFonts w:ascii="Sylfaen" w:hAnsi="Sylfaen" w:cs="Sylfaen"/>
          <w:lang w:val="ka-GE"/>
        </w:rPr>
        <w:t xml:space="preserve">დიდუბე-ჩუღურეთის რაიონში, წყალსადენისა და წყალარინების ქსელების სარეაბილიტაციო და კედლის აღდგენის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26E85B8E" w:rsidR="00DB5C8D" w:rsidRPr="006005A1" w:rsidRDefault="00AC2208" w:rsidP="00696A50">
      <w:pPr>
        <w:spacing w:after="0" w:line="240" w:lineRule="auto"/>
        <w:jc w:val="both"/>
        <w:rPr>
          <w:rFonts w:ascii="Sylfaen" w:hAnsi="Sylfaen" w:cs="Sylfaen"/>
          <w:lang w:val="ka-GE"/>
        </w:rPr>
      </w:pPr>
      <w:r w:rsidRPr="00AC2208">
        <w:rPr>
          <w:rFonts w:ascii="Sylfaen" w:hAnsi="Sylfaen" w:cs="Sylfaen"/>
          <w:lang w:val="ka-GE"/>
        </w:rPr>
        <w:t xml:space="preserve">დიდუბე-ჩუღურეთის რაიონში, წყალსადენისა და წყალარინების ქსელების სარეაბილიტაციო და კედლის აღდგენის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w:t>
      </w:r>
      <w:r w:rsidR="00F933E4">
        <w:rPr>
          <w:rFonts w:ascii="Sylfaen" w:hAnsi="Sylfaen" w:cs="Sylfaen"/>
          <w:lang w:val="ka-GE"/>
        </w:rPr>
        <w:t>ებ</w:t>
      </w:r>
      <w:r w:rsidR="00185431">
        <w:rPr>
          <w:rFonts w:ascii="Sylfaen" w:hAnsi="Sylfaen" w:cs="Sylfaen"/>
          <w:lang w:val="ka-GE"/>
        </w:rPr>
        <w:t>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206030D"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1BAFE7E9" w14:textId="01922B6A" w:rsidR="00476F98" w:rsidRDefault="00476F98" w:rsidP="00696A50">
      <w:pPr>
        <w:spacing w:after="0" w:line="240" w:lineRule="auto"/>
        <w:jc w:val="both"/>
        <w:rPr>
          <w:rFonts w:ascii="Sylfaen" w:hAnsi="Sylfaen" w:cs="Sylfaen"/>
          <w:lang w:val="ka-GE"/>
        </w:rPr>
      </w:pPr>
      <w:r w:rsidRPr="00476F98">
        <w:rPr>
          <w:rFonts w:ascii="Sylfaen" w:hAnsi="Sylfaen" w:cs="Sylfaen"/>
          <w:lang w:val="ka-GE"/>
        </w:rPr>
        <w:t>- სამშენებლო სამუშაოების გაწევის ყველა ეტაპზე, სამუშაო ადგილზე გამარჯვებულ კომპანიას წარმოდგენილი უნდა ჰყავდეს შრომის უსაფრთხოებაზე პასუხისმგებელი პირი, რომელიც სერთიფიცირებულია 2021 წლის 13 სექტემბერის ბრძანება № 01-81/ნ მიხედვით;</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1E533B9"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F933E4">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16F78C5D"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AC2208">
        <w:rPr>
          <w:rFonts w:ascii="Sylfaen" w:hAnsi="Sylfaen"/>
          <w:lang w:val="ka-GE"/>
        </w:rPr>
        <w:t>დიდუბე-ჩუღურეთის</w:t>
      </w:r>
      <w:r w:rsidR="00296CDC">
        <w:rPr>
          <w:rFonts w:ascii="Sylfaen" w:hAnsi="Sylfaen"/>
          <w:lang w:val="ka-GE"/>
        </w:rPr>
        <w:t xml:space="preserve"> რაიონში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47D1799E"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w:t>
      </w:r>
      <w:r w:rsidR="00F933E4">
        <w:rPr>
          <w:rFonts w:ascii="Sylfaen" w:hAnsi="Sylfaen" w:cs="Sylfaen"/>
          <w:b/>
          <w:sz w:val="20"/>
          <w:szCs w:val="20"/>
          <w:lang w:val="ka-GE"/>
        </w:rPr>
        <w:t>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C64E47">
        <w:rPr>
          <w:rFonts w:ascii="Sylfaen" w:hAnsi="Sylfaen" w:cs="Sylfaen"/>
          <w:b/>
          <w:sz w:val="20"/>
          <w:szCs w:val="20"/>
          <w:lang w:val="ka-GE"/>
        </w:rPr>
        <w:t>2 ნოემბერი</w:t>
      </w:r>
      <w:r w:rsidR="006B006E">
        <w:rPr>
          <w:rFonts w:ascii="Sylfaen" w:hAnsi="Sylfaen" w:cs="Sylfaen"/>
          <w:b/>
          <w:sz w:val="20"/>
          <w:szCs w:val="20"/>
          <w:lang w:val="ka-GE"/>
        </w:rPr>
        <w:t>,</w:t>
      </w:r>
      <w:r w:rsidR="006005A1">
        <w:rPr>
          <w:rFonts w:ascii="Sylfaen" w:hAnsi="Sylfaen" w:cs="Sylfaen"/>
          <w:b/>
          <w:sz w:val="20"/>
          <w:szCs w:val="20"/>
          <w:lang w:val="ka-GE"/>
        </w:rPr>
        <w:t xml:space="preserve"> 1</w:t>
      </w:r>
      <w:r w:rsidR="00485A21">
        <w:rPr>
          <w:rFonts w:ascii="Sylfaen" w:hAnsi="Sylfaen" w:cs="Sylfaen"/>
          <w:b/>
          <w:sz w:val="20"/>
          <w:szCs w:val="20"/>
          <w:lang w:val="ka-GE"/>
        </w:rPr>
        <w:t>5:0</w:t>
      </w:r>
      <w:r w:rsidRPr="005679EB">
        <w:rPr>
          <w:rFonts w:ascii="Sylfaen" w:hAnsi="Sylfaen" w:cs="Sylfaen"/>
          <w:b/>
          <w:sz w:val="20"/>
          <w:szCs w:val="20"/>
          <w:lang w:val="ka-GE"/>
        </w:rPr>
        <w:t xml:space="preserve">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10FF5483" w:rsidR="007A4EBD" w:rsidRDefault="00351480" w:rsidP="00CF7A57">
      <w:pPr>
        <w:rPr>
          <w:rFonts w:ascii="Sylfaen" w:hAnsi="Sylfaen"/>
          <w:b/>
          <w:color w:val="FF0000"/>
          <w:u w:val="single"/>
          <w:lang w:val="ka-GE"/>
        </w:rPr>
      </w:pPr>
      <w:r w:rsidRPr="00351480">
        <w:rPr>
          <w:rFonts w:ascii="Sylfaen" w:hAnsi="Sylfaen"/>
          <w:b/>
          <w:color w:val="FF0000"/>
          <w:u w:val="single"/>
          <w:lang w:val="ka-GE"/>
        </w:rPr>
        <w:t>ტენდერში მონაწილეობა უფასოა!</w:t>
      </w:r>
      <w:bookmarkStart w:id="1" w:name="_GoBack"/>
      <w:bookmarkEnd w:id="1"/>
    </w:p>
    <w:p w14:paraId="43410D22" w14:textId="77777777" w:rsidR="00C21B8B" w:rsidRDefault="00C21B8B"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2B4C4CCA" w14:textId="515E8E6E" w:rsidR="00D91315" w:rsidRDefault="00D91315" w:rsidP="00696A50">
      <w:pPr>
        <w:spacing w:after="0"/>
        <w:jc w:val="both"/>
        <w:rPr>
          <w:rFonts w:ascii="Sylfaen" w:hAnsi="Sylfaen"/>
          <w:b/>
          <w:lang w:val="ka-GE"/>
        </w:rPr>
      </w:pPr>
    </w:p>
    <w:p w14:paraId="338B02E1" w14:textId="09BD5684" w:rsidR="00D91315" w:rsidRDefault="00D91315" w:rsidP="00696A50">
      <w:pPr>
        <w:spacing w:after="0"/>
        <w:jc w:val="both"/>
        <w:rPr>
          <w:rFonts w:ascii="Sylfaen" w:hAnsi="Sylfaen"/>
          <w:b/>
          <w:lang w:val="ka-GE"/>
        </w:rPr>
      </w:pPr>
    </w:p>
    <w:p w14:paraId="3FACB529" w14:textId="43F99A6C" w:rsidR="00D91315" w:rsidRDefault="00D91315"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6D77E39E" w:rsidR="004526FA" w:rsidRDefault="004526FA" w:rsidP="00696A50">
      <w:pPr>
        <w:spacing w:after="0"/>
        <w:jc w:val="both"/>
        <w:rPr>
          <w:rFonts w:ascii="Sylfaen" w:hAnsi="Sylfaen"/>
          <w:b/>
          <w:lang w:val="ka-GE"/>
        </w:rPr>
      </w:pPr>
    </w:p>
    <w:p w14:paraId="2B64220E" w14:textId="77777777" w:rsidR="00351480" w:rsidRDefault="00351480"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4E51CCD2" w:rsidR="004526FA" w:rsidRPr="00E41D48" w:rsidRDefault="00830AAA" w:rsidP="004526FA">
      <w:pPr>
        <w:spacing w:after="0" w:line="360" w:lineRule="auto"/>
        <w:jc w:val="both"/>
        <w:rPr>
          <w:rFonts w:ascii="Sylfaen" w:hAnsi="Sylfaen"/>
          <w:lang w:val="ka-GE"/>
        </w:rPr>
      </w:pPr>
      <w:r>
        <w:rPr>
          <w:rFonts w:ascii="Sylfaen" w:hAnsi="Sylfaen"/>
          <w:lang w:val="ka-GE"/>
        </w:rPr>
        <w:t xml:space="preserve">ელ. ფოსტა: </w:t>
      </w:r>
      <w:hyperlink r:id="rId11" w:history="1">
        <w:r w:rsidRPr="0024347D">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1D63EF7F"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830AAA" w:rsidRPr="0024347D">
          <w:rPr>
            <w:rStyle w:val="Hyperlink"/>
            <w:rFonts w:ascii="Sylfaen" w:hAnsi="Sylfaen"/>
            <w:lang w:val="ka-GE"/>
          </w:rPr>
          <w:t>ikhvadagadze@gwp.ge</w:t>
        </w:r>
      </w:hyperlink>
      <w:r w:rsidR="00830AAA">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39FD5" w14:textId="77777777" w:rsidR="00E45AE6" w:rsidRDefault="00E45AE6" w:rsidP="007902EA">
      <w:pPr>
        <w:spacing w:after="0" w:line="240" w:lineRule="auto"/>
      </w:pPr>
      <w:r>
        <w:separator/>
      </w:r>
    </w:p>
  </w:endnote>
  <w:endnote w:type="continuationSeparator" w:id="0">
    <w:p w14:paraId="2FB7E48A" w14:textId="77777777" w:rsidR="00E45AE6" w:rsidRDefault="00E45AE6"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E39792A" w:rsidR="004A3BD8" w:rsidRDefault="004A3BD8">
        <w:pPr>
          <w:pStyle w:val="Footer"/>
          <w:jc w:val="right"/>
        </w:pPr>
        <w:r>
          <w:fldChar w:fldCharType="begin"/>
        </w:r>
        <w:r>
          <w:instrText xml:space="preserve"> PAGE   \* MERGEFORMAT </w:instrText>
        </w:r>
        <w:r>
          <w:fldChar w:fldCharType="separate"/>
        </w:r>
        <w:r w:rsidR="00E45AE6">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1C315" w14:textId="77777777" w:rsidR="00E45AE6" w:rsidRDefault="00E45AE6" w:rsidP="007902EA">
      <w:pPr>
        <w:spacing w:after="0" w:line="240" w:lineRule="auto"/>
      </w:pPr>
      <w:r>
        <w:separator/>
      </w:r>
    </w:p>
  </w:footnote>
  <w:footnote w:type="continuationSeparator" w:id="0">
    <w:p w14:paraId="3D2E5460" w14:textId="77777777" w:rsidR="00E45AE6" w:rsidRDefault="00E45AE6"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002"/>
    <w:rsid w:val="0004786C"/>
    <w:rsid w:val="00051E54"/>
    <w:rsid w:val="00053EAB"/>
    <w:rsid w:val="0005435C"/>
    <w:rsid w:val="0005466D"/>
    <w:rsid w:val="00055E1E"/>
    <w:rsid w:val="00056A31"/>
    <w:rsid w:val="00064AB9"/>
    <w:rsid w:val="000677B2"/>
    <w:rsid w:val="000811D6"/>
    <w:rsid w:val="00081D42"/>
    <w:rsid w:val="00092A77"/>
    <w:rsid w:val="00092E77"/>
    <w:rsid w:val="00095224"/>
    <w:rsid w:val="000954B2"/>
    <w:rsid w:val="0009565F"/>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06396"/>
    <w:rsid w:val="00110CCE"/>
    <w:rsid w:val="00113418"/>
    <w:rsid w:val="00116D4F"/>
    <w:rsid w:val="00117164"/>
    <w:rsid w:val="001173C9"/>
    <w:rsid w:val="00120724"/>
    <w:rsid w:val="00122148"/>
    <w:rsid w:val="001258A9"/>
    <w:rsid w:val="00127951"/>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E0C90"/>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529"/>
    <w:rsid w:val="00275958"/>
    <w:rsid w:val="00276F7A"/>
    <w:rsid w:val="002778A0"/>
    <w:rsid w:val="00277B37"/>
    <w:rsid w:val="00286127"/>
    <w:rsid w:val="0029272A"/>
    <w:rsid w:val="00296CDC"/>
    <w:rsid w:val="002A0CB0"/>
    <w:rsid w:val="002A4E62"/>
    <w:rsid w:val="002A60C4"/>
    <w:rsid w:val="002B6F69"/>
    <w:rsid w:val="002B7440"/>
    <w:rsid w:val="002C066E"/>
    <w:rsid w:val="002C21C7"/>
    <w:rsid w:val="002C42C6"/>
    <w:rsid w:val="002D06EE"/>
    <w:rsid w:val="002D1C7E"/>
    <w:rsid w:val="002D1E74"/>
    <w:rsid w:val="002D2F27"/>
    <w:rsid w:val="002D611B"/>
    <w:rsid w:val="002E0E5E"/>
    <w:rsid w:val="002F4B36"/>
    <w:rsid w:val="00300E22"/>
    <w:rsid w:val="003011B3"/>
    <w:rsid w:val="00302948"/>
    <w:rsid w:val="00303697"/>
    <w:rsid w:val="00316C88"/>
    <w:rsid w:val="00320435"/>
    <w:rsid w:val="00320878"/>
    <w:rsid w:val="003233D9"/>
    <w:rsid w:val="0033101C"/>
    <w:rsid w:val="0033397E"/>
    <w:rsid w:val="00340CC3"/>
    <w:rsid w:val="00351480"/>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21660"/>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4D67"/>
    <w:rsid w:val="0046501B"/>
    <w:rsid w:val="004708F2"/>
    <w:rsid w:val="004717AB"/>
    <w:rsid w:val="00476F98"/>
    <w:rsid w:val="00483B17"/>
    <w:rsid w:val="00485A21"/>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1359"/>
    <w:rsid w:val="005D3B83"/>
    <w:rsid w:val="005E05B1"/>
    <w:rsid w:val="005E130F"/>
    <w:rsid w:val="005E1A27"/>
    <w:rsid w:val="005F3357"/>
    <w:rsid w:val="006005A1"/>
    <w:rsid w:val="00600F35"/>
    <w:rsid w:val="00610FC8"/>
    <w:rsid w:val="00615BD2"/>
    <w:rsid w:val="00622807"/>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5FB"/>
    <w:rsid w:val="00692B13"/>
    <w:rsid w:val="0069500B"/>
    <w:rsid w:val="00696A50"/>
    <w:rsid w:val="006A0DDD"/>
    <w:rsid w:val="006A256D"/>
    <w:rsid w:val="006A3D31"/>
    <w:rsid w:val="006A7B28"/>
    <w:rsid w:val="006B006E"/>
    <w:rsid w:val="006C0F4F"/>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411DD"/>
    <w:rsid w:val="00751095"/>
    <w:rsid w:val="00751F7E"/>
    <w:rsid w:val="00764A65"/>
    <w:rsid w:val="007715BA"/>
    <w:rsid w:val="00772078"/>
    <w:rsid w:val="007778CE"/>
    <w:rsid w:val="00780DAA"/>
    <w:rsid w:val="007840A0"/>
    <w:rsid w:val="007902EA"/>
    <w:rsid w:val="0079252D"/>
    <w:rsid w:val="00794191"/>
    <w:rsid w:val="00796BF5"/>
    <w:rsid w:val="007A28C4"/>
    <w:rsid w:val="007A4405"/>
    <w:rsid w:val="007A4EBD"/>
    <w:rsid w:val="007A6E1A"/>
    <w:rsid w:val="007A7424"/>
    <w:rsid w:val="007B0071"/>
    <w:rsid w:val="007B4C58"/>
    <w:rsid w:val="007B7D53"/>
    <w:rsid w:val="007C482E"/>
    <w:rsid w:val="007C4D48"/>
    <w:rsid w:val="007C68B5"/>
    <w:rsid w:val="007D0C6C"/>
    <w:rsid w:val="007D3F97"/>
    <w:rsid w:val="007D73CE"/>
    <w:rsid w:val="007E0304"/>
    <w:rsid w:val="007E1A10"/>
    <w:rsid w:val="007E1E28"/>
    <w:rsid w:val="007E2772"/>
    <w:rsid w:val="007F1D40"/>
    <w:rsid w:val="007F3AA0"/>
    <w:rsid w:val="007F4EF2"/>
    <w:rsid w:val="007F4F2B"/>
    <w:rsid w:val="007F7ADB"/>
    <w:rsid w:val="0081634F"/>
    <w:rsid w:val="00822939"/>
    <w:rsid w:val="008246F4"/>
    <w:rsid w:val="00824EDA"/>
    <w:rsid w:val="00830AAA"/>
    <w:rsid w:val="00833770"/>
    <w:rsid w:val="0083614B"/>
    <w:rsid w:val="008374C0"/>
    <w:rsid w:val="008401B6"/>
    <w:rsid w:val="008421EC"/>
    <w:rsid w:val="008473E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921"/>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2208"/>
    <w:rsid w:val="00AC32F5"/>
    <w:rsid w:val="00AC428D"/>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10B3"/>
    <w:rsid w:val="00B4134D"/>
    <w:rsid w:val="00B42689"/>
    <w:rsid w:val="00B44563"/>
    <w:rsid w:val="00B44816"/>
    <w:rsid w:val="00B47896"/>
    <w:rsid w:val="00B47D4C"/>
    <w:rsid w:val="00B511D7"/>
    <w:rsid w:val="00B5249E"/>
    <w:rsid w:val="00B5452A"/>
    <w:rsid w:val="00B616CF"/>
    <w:rsid w:val="00B67109"/>
    <w:rsid w:val="00B71EF5"/>
    <w:rsid w:val="00B7213C"/>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BF75DF"/>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4E47"/>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0992"/>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1315"/>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3D0B"/>
    <w:rsid w:val="00E14853"/>
    <w:rsid w:val="00E2134C"/>
    <w:rsid w:val="00E25748"/>
    <w:rsid w:val="00E262FC"/>
    <w:rsid w:val="00E272FF"/>
    <w:rsid w:val="00E3022B"/>
    <w:rsid w:val="00E3092F"/>
    <w:rsid w:val="00E33A8F"/>
    <w:rsid w:val="00E35209"/>
    <w:rsid w:val="00E35A4A"/>
    <w:rsid w:val="00E4143A"/>
    <w:rsid w:val="00E42B0C"/>
    <w:rsid w:val="00E45AE6"/>
    <w:rsid w:val="00E45E7B"/>
    <w:rsid w:val="00E46395"/>
    <w:rsid w:val="00E46922"/>
    <w:rsid w:val="00E5014E"/>
    <w:rsid w:val="00E5367B"/>
    <w:rsid w:val="00E54795"/>
    <w:rsid w:val="00E57F10"/>
    <w:rsid w:val="00E6248F"/>
    <w:rsid w:val="00E65074"/>
    <w:rsid w:val="00E6523B"/>
    <w:rsid w:val="00E66A3D"/>
    <w:rsid w:val="00E67674"/>
    <w:rsid w:val="00E70412"/>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03"/>
    <w:rsid w:val="00F46AB9"/>
    <w:rsid w:val="00F47570"/>
    <w:rsid w:val="00F612B0"/>
    <w:rsid w:val="00F7155A"/>
    <w:rsid w:val="00F718B0"/>
    <w:rsid w:val="00F732E4"/>
    <w:rsid w:val="00F74B8E"/>
    <w:rsid w:val="00F75728"/>
    <w:rsid w:val="00F761D0"/>
    <w:rsid w:val="00F8037E"/>
    <w:rsid w:val="00F827AD"/>
    <w:rsid w:val="00F829B7"/>
    <w:rsid w:val="00F844E2"/>
    <w:rsid w:val="00F8495A"/>
    <w:rsid w:val="00F84B51"/>
    <w:rsid w:val="00F90B03"/>
    <w:rsid w:val="00F933E4"/>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6E0C6-1232-4AA0-8541-2AFAED64F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1798</TotalTime>
  <Pages>6</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301</cp:revision>
  <cp:lastPrinted>2015-07-27T06:36:00Z</cp:lastPrinted>
  <dcterms:created xsi:type="dcterms:W3CDTF">2017-02-28T15:04:00Z</dcterms:created>
  <dcterms:modified xsi:type="dcterms:W3CDTF">2022-10-26T08:40:00Z</dcterms:modified>
</cp:coreProperties>
</file>